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Назарова Виктора Ивановича, </w:t>
      </w:r>
      <w:r>
        <w:rPr>
          <w:rStyle w:val="cat-ExternalSystemDefinedgrp-4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7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директором ООО «Техсервис», зарегистрированного и проживающего по адресу: </w:t>
      </w:r>
      <w:r>
        <w:rPr>
          <w:rStyle w:val="cat-UserDefinedgrp-4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Назаров В.И., являясь директором ООО «Техсервис», зарегистрированного по адресу: ХМАО-Югра, г. Нефтеюганск, 11 мкр., д. 94, кв. 26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Назаров В.И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Назаров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Назаров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9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Назаров В.И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об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Назаров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Назаров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ООО «Техсервис» Назарова Виктора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7rplc-7">
    <w:name w:val="cat-PassportData grp-37 rplc-7"/>
    <w:basedOn w:val="DefaultParagraphFont"/>
  </w:style>
  <w:style w:type="character" w:customStyle="1" w:styleId="cat-UserDefinedgrp-48rplc-9">
    <w:name w:val="cat-UserDefined grp-48 rplc-9"/>
    <w:basedOn w:val="DefaultParagraphFont"/>
  </w:style>
  <w:style w:type="character" w:customStyle="1" w:styleId="cat-PassportDatagrp-38rplc-11">
    <w:name w:val="cat-PassportData grp-38 rplc-11"/>
    <w:basedOn w:val="DefaultParagraphFont"/>
  </w:style>
  <w:style w:type="character" w:customStyle="1" w:styleId="cat-ExternalSystemDefinedgrp-45rplc-12">
    <w:name w:val="cat-ExternalSystemDefined grp-45 rplc-12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UserDefinedgrp-49rplc-28">
    <w:name w:val="cat-UserDefined grp-49 rplc-28"/>
    <w:basedOn w:val="DefaultParagraphFont"/>
  </w:style>
  <w:style w:type="character" w:customStyle="1" w:styleId="cat-UserDefinedgrp-50rplc-43">
    <w:name w:val="cat-UserDefined grp-50 rplc-43"/>
    <w:basedOn w:val="DefaultParagraphFont"/>
  </w:style>
  <w:style w:type="character" w:customStyle="1" w:styleId="cat-UserDefinedgrp-51rplc-46">
    <w:name w:val="cat-UserDefined grp-51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